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3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Chama w ― plemionach ich według języka ich w ― krainach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w swych ziemiach i swych narodach.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2024-04-26T23:21:20Z</dcterms:modified>
</cp:coreProperties>
</file>