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Semowi urodzili się i jemu, ojcem wszystkich ― synów Ebera, brata Jafeta ― starszego.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Semowi, bratu Jafeta, starszemu,* urodził się – on też był ojcem wszystkich synów Hebera.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starszego, por. G: ἀδελφῷ Ιαφεθ τοῦ μείζονος; trudno zatem powiedzieć, który z braci był starszy, choć może Sem, skoro pojawia się jako pierwszy w rodowodach, zob. &lt;x&gt;10 5:32&lt;/x&gt;; &lt;x&gt;130 1:4&lt;/x&gt;. Werset wieloznaczny, dopuszczający różne rozumienie w obrębie słów: I Semowi urodził się również on ojciec wszystkich synów Hebera brat Jafeta starszy, ּ</w:t>
      </w:r>
      <w:r>
        <w:rPr>
          <w:rtl/>
        </w:rPr>
        <w:t>ולְׁשֵם יֻּלַדּגַם־הּוא אֲבִיּכָל־ּבְנֵי־עֵבֶר אֲחִי יֶפֶת הַּגָדֹול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2024-04-26T10:07:38Z</dcterms:modified>
</cp:coreProperties>
</file>