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natomiast urodził się Szelach,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zaś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Arfaksad zrodził Salego, z którego poszedł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ojcem Ebera,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urodziło się dwóch synów; jednemu było na imię Peleg, gdyż za jego czasów podzieliła się [ludzkość] na ziemi; jego brat nosił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syna Szelacha a Szelach miał syna Ewera.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породив Каїнана, і Каїнан породив Салу, Сала ж породив Евера.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Arpachszad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2024-04-16T04:50:59Z</dcterms:modified>
</cp:coreProperties>
</file>