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zaś zrodził ― Elmodada i ― Salefa i Asarmotha i Jaracha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Almodada* i Szelefa,** i Chasarmaweta,*** i Jeracha,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Joktanowi urodził się Almodad, Szelef, Chasarmawet, Jerach,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też spłodził Elmodada, i Salefa, i Hasarmota, i Jarecha.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Jektan zrodził Elmodada i Salefa, i Asarmota, Jarego.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był ojcem Almodada, Szelefa, Chasarmaweta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Hadoram, Uzal, Dikla,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Joktan miał synów: Almodada, Szelefa, Chacarmaweta, Jaracha,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Єктан же породив Елмодада і Салефа і Асармота і Яраха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Almodad :  łączony  z  plemionami  zamieszkującymi pd Arabię.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Szelef : łączony z plemionami zamieszkującymi Jemen.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Chasarmawet :  łączony  z  plemionami zamieszkującymi pd Arabię.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2024-04-20T12:35:45Z</dcterms:modified>
</cp:coreProperties>
</file>