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Adurama i Uzala, i Deklę.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Szeba,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Hadorama, Uzala, Diklę,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Одорру і Айзила і Деклу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2024-03-29T01:40:47Z</dcterms:modified>
</cp:coreProperties>
</file>