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5724"/>
        <w:gridCol w:w="1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Odorrę i Ajzela i Deklę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Uzala,* i Diklę,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Uzal : taką nazwę nosiła dawna stolica Jemenu.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2024-05-01T21:15:00Z</dcterms:modified>
</cp:coreProperties>
</file>