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6"/>
        <w:gridCol w:w="2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Abimeela i Sabeua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Obala,* i Abimaela,**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Obal, Abimael, 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Abymaela, i Sebaja.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 i Abimaela, Sabę.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Sabę,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 i 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Ofir, Chawila i Jobab.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Owala, Awimaela, Szewę,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Авімеїла і Савева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Obal : taką nazwę nosiły tereny wchodzące w skład terytoriów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Abimael :  sabejska  forma  imienia: mój ojciec, prawdziwie, on jest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2024-04-24T12:21:17Z</dcterms:modified>
</cp:coreProperties>
</file>