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63"/>
        <w:gridCol w:w="2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Sala sto trzydzieści lat i zrodził ―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zaś żył trzydzieści lat i zrodził Hebera.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2024-04-26T21:01:28Z</dcterms:modified>
</cp:coreProperties>
</file>