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5"/>
        <w:gridCol w:w="4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Eber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Feleka lat trzysta siedemdziesiąt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Pelega Heber żył czterysta trzydzieści lat* i zrodził synów i 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czterysta trzydzieści : dwieście siedemdziesiąt PS; trzysta siedemdziesiąt G, &lt;x&gt;10 11:17&lt;/x&gt;L.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2024-03-29T08:50:44Z</dcterms:modified>
</cp:coreProperties>
</file>