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0"/>
        <w:gridCol w:w="2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2024-04-17T13:35:12Z</dcterms:modified>
</cp:coreProperties>
</file>