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2"/>
        <w:gridCol w:w="4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Regau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Serucha dwieście siedm lat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Seruga Reu żył dwieście siedem lat i zrodził synów i 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2024-04-26T16:50:53Z</dcterms:modified>
</cp:coreProperties>
</file>