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1"/>
        <w:gridCol w:w="4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człowiek ― sąsiadowi: Pójdźmy, wyrabiajmy cegły i wypalajmy 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ogniu. I stała się im ― cegła jak kamień, i asfalt był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Chodźmy, zacznijmy wyrabiać cegły i (poddajmy je) wypalaniu. Tak zaczęli używać cegły zamiast kamienia, a smoły zamiast zaprawy.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2024-04-19T16:09:16Z</dcterms:modified>
</cp:coreProperties>
</file>