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40"/>
        <w:gridCol w:w="2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2024-04-26T10:16:44Z</dcterms:modified>
</cp:coreProperties>
</file>