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9"/>
        <w:gridCol w:w="57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Terach ― Abrama syna jego i ― Lota syna Harana syna ― syna jego i ― Saraj ― synową jego kobietę Abrama ― syna jego i wyprowadził ich z  ― kraju ― Chaldejczyków żeby pójść do ― ziemi Kanaan i przyszedł aż do Charanu i zamieszkał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Terach swego syna Abrama* i Lota, syna Harana, syna swojego syna, i swoją synową Saraj,** żonę swego syna Abrama, i wyszedł z nimi z Ur chaldejskiego, aby udać się do ziemi Kanaan. I przybyli do Charanu – i zamieszkali tam.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Terach zaś wziął swojego syna Abrama, swojego wnuka Lota, syna Harana, swoją synową Saraj, żonę swojego syna Abrama, i wyszedł z nimi z Ur chaldejskiego, aby udać się do ziemi Kanaan. Wędrując tak, przybyli do Charanu — i tam zamieszkali.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Terach wziął swego syna Abrama i swego wnuka Lota, syna Harana, i swoją synową Saraj, żonę swego syna Abrama; i wyruszyli razem z Ur chaldejskiego, aby udać się do ziemi Kanaan. Gdy przybyli do Charanu, zamieszkali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tedy Tare Abrama syna swego, i Lota syna Haranowego, wnuka swego, i Saraj niewiastę swoję, żonę Abrama syna swego; i wyszli społu z Ur Chaldejskiego, aby szli do ziemi Chananejskiej; a przyszli aż do Haranu, i mieszkali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tedy Tare Abrama, syna swego, i Lota, syna Aranowego, wnuka swego, i Saraj, niewiastkę swoję, żonę Abrama, syna swego, i wywiódł je z Ur Chaldejczyków, aby szli do ziemi Chananejskiej. I przyszli aż do Harana, i mieszkali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Terach wziąwszy z sobą swego syna, Abrama, Lota - syna Harana, czyli swego wnuka, i Saraj, swą synową, żonę Abrama, wyruszył z nimi z Ur chaldejskiego, aby się udać do kraju Kanaan. Gdy jednak przyszli do Charanu, osiedlili się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Terach syna swego Abrama i wnuka swego Lota, syna Harana, i synową swoją Saraj, żonę syna swego Abrama, i wyszedł z nimi z Ur chaldejskiego, aby udać się do ziemi Kanaan. Gdy przybyli do Haranu, zamieszkali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Terach wziął Abrama, swego syna, i Lota, syna Harana, swego wnuka, i Saraj, swoją synową, żonę Abrama, swego syna, i wyszedł z nimi z Ur Chaldejskiego, aby udać się do ziemi kananejskiej. A gdy przyszli do Charanu, tam zamieszkali.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Terach wziął swojego syna Abrama, wnuka Lota, synową Saraj, żonę swego syna Abrama, i wyruszył z nimi z Ur chaldejskiego, aby udać się do kraju Kanaan. Gdy doszli do Charanu, tam zamieszkali.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Terach wziął swego syna Abrama i swego wnuka Lota (syna Harana), wziął też swoją synową Saraj (żonę swego syna Abrama) i wyprowadził ich z Ur Chaldejskiego, by podążyć do ziemi Kanaan. Skoro jednak doszli do Charanu, osiedlili się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Terach wziął swojego syna Awrama i swojego wnuka Lota, syna Harana, i Saraj - swoją synową, żonę swojego syna Awrama. [Terach i Awram] wyruszyli z nimi z Ur Kasdim, by iść do ziemi Kanaan; dotarli do Charanu i osiedli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Тара Аврама свого сина і Лота сина Аррана сина свого сина, і Сару свою невістку, жінку свого сина Аврама, і вивів їх з Халдейської землі, щоб піти до Ханаанської землі і пішов до Харрану, і поселився там.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Terach wziął swojego syna Abrama, swojego wnuka Lota syna Harana, oraz swoją synową Saraj żonę swojego syna Abrama, i razem wyruszyli z Ur Kasdim, aby pójść do ziemi Kanaan. Więc doszli aż do Haranu i tam się osiedli.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Terach wziął Abrama, swego syna, i swego wnuka Lota, syna Harana, i Saraj, swą synową, żonę Abrama, swego syna, i oni wyruszyli z nim z Ur Chaldejczyków, by się udać do ziemi Kanaan. Po pewnym czasie przyszli do Charanu i tam zamieszkali.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dod.: i Nachora, swoich synów.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PS dod.: i Milkę, swoją synową.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2024-04-26T13:18:15Z</dcterms:modified>
</cp:coreProperties>
</file>