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0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Pójdźmy, zbudujmy sobie miasto i wieżę co ― głową będzie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[sięgać]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nieba, i uczyńmy sobie imię przeciw ― rozproszeniu na obliczu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powiedzieli: Chodźmy, wybudujmy sobie miasto i wieżę ze swoim szczytem w niebiosach, i uczyńmy sobie imię, abyśmy nie rozproszyli się po obliczu całej ziemi!*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rozproszyli się, &lt;x&gt;10 11:4&lt;/x&gt;L.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2024-04-27T05:06:58Z</dcterms:modified>
</cp:coreProperties>
</file>