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tak 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JAHWE rozproszył ich stamtąd po całej powierzchni ziemi;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rozproszył je Pan stamtąd po obliczu wszystkiej ziemi; i przestali budować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je JAHWE z onego miejsca po wszytkich ziemiach, i przestali budować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Pan rozproszył ich stamtąd po całej powierzchni ziemi, i tak nie dokończyli budowy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Pan stamtąd po całej ziemi,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porzucili budowę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JAHWE rozproszył ich stamtąd po całej ziemi i zaprzestali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ich Jahwe stamtąd po całym świecie, przestali więc budować owo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Rozproszył ich Bóg stamtąd po całej ziemi i przerwali budowę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їх звідти розсіяв по лиці всієї землі, і перестали будувати місто і башту.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rozproszył ich stamtąd po powierzchni całej ziemi; tak ze strachu przestali 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rozproszył ich stamtąd po całej powierzchni ziemi i w końcu przestali budować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2024-04-20T08:14:46Z</dcterms:modified>
</cp:coreProperties>
</file>