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Syddim to (były) doły, doły smoły.* I gdy uciekali król Sodomy i Gomory,** wpadli tam, a pozostali uciekli w 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Powtórzenie jako intensyfikacja, czyli: pełna dołów smoły, &lt;x&gt;10 14:10&lt;/x&gt;L.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król Gomory PS G 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2024-05-01T01:11:13Z</dcterms:modified>
</cp:coreProperties>
</file>