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8"/>
        <w:gridCol w:w="1831"/>
        <w:gridCol w:w="57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zabrali cały dobytek Sodomy i Gomory oraz całą ich żywność, i odeszli.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2024-05-01T04:33:10Z</dcterms:modified>
</cp:coreProperties>
</file>