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uchodźca, i oznajmił to Abramowi Hebrajczykowi,* a on mieszkał pośród dębów Mamrego, Amoryty, brata Eszkola i brata Anera, uczestników przymierza z Abramem.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pewien uchodźca i doniósł o tym Hebrajczykowi Abramowi. W tym czasie Abram mieszkał w dąbrowie Amoryty Mamrego. Jego bracia, Eszkol i Aner, też byli sprzymierzeńcami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zbieg, i 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Abramowi Hebrajczykowi, który mieszkał na równinach Mamrego Amoryty, brata Eszkola i Anera. Oni bowiem byli sprzymierzeni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jeden, który uszedł, i oznajmił to Abramowi Hebrejczykowi, który mieszkał w równinach Mamrego Amorrejczyka, brata Eschola, i brata Anera; ci bowiem uczynili byli przymierze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jeden, który był uszedł, oznajmił Abramowi Hebreowi, który mieszkał w dolinie Mambrego, Amorejczyka, brata Eschol, i brata Aner, ci bowiem uczynili byli przymierze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zbiegów przybył, aby powiedzieć o tym Abramowi Hebrajczykowi, który mieszkał w pobliżu dębów pewnego Amoryty, imieniem Mamre, brata Eszkola i Anera, sprzymierzeńców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uchodźca, i oznajmił to Abramowi Hebrajczykowi, który mieszkał w dąbrowie Amoryty imieniem Mamre, brata Eszkola i Anera, sprzymierzeńców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zbieg przybył i doniósł o tym Abramowi, Hebrajczykowi, który mieszkał koło dębów należących do Amoryty imieniem Mamre, brata Eszkola i Anera, sprzymierzeńców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zbiegów przyszedł i oznajmił o tym Abramowi Hebrajczykowi, który mieszkał wtedy pod dębem Amoryty Mamrego, brata Eszkola i Anera. Byli oni sprzymierzeni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zbieg doniósł o tym Hebrajczykowi Abramowi, który mieszkał wówczas przy dębach Amoryty Mamrego, brata Eszkola i Anera, związanych przymierzem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zbieg i powiedział [o tym] Iwri Awramowi, który mieszkał wśród dębów Mamre, Amoryty, brata Eszkola i brata Anera, którzy byli sprzymierzeni z Awramem.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хтось з тих, що спаслися, сповістив Аврамові приходькові. Він же жив при мамврійському дубі, Аморей брат Есхола і брат Авнана, вони були союзники Аврама.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ktoś ocalony i doniósł to Ebrejczykowi Abramowi, a mieszkał on na polach Mamry Emoryjczyka, brata Eszkola i brata Anera, którzy byli sprzymierzonymi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pewien uciekinier i opowiedział to Abramowi Hebrajczykowi. Obozował on wtedy między wielkimi drzewami Mamrego Amoryty, brata Eszkola i brata Anera; a byli oni sprzymierzeńcami Abrama.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Hebrajczykowi, </w:t>
      </w:r>
      <w:r>
        <w:rPr>
          <w:rtl/>
        </w:rPr>
        <w:t>עִבְרִי</w:t>
      </w:r>
      <w:r>
        <w:rPr>
          <w:rtl w:val="0"/>
        </w:rPr>
        <w:t xml:space="preserve"> (‘iwri), pierwszy przypadek pojawienia się tej nazwy. W Rdz pada ona z ust osób trzecich (&lt;x&gt;10 39:14&lt;/x&gt;, 17;&lt;x&gt;10 41:12&lt;/x&gt;;&lt;x&gt;10 43:32&lt;/x&gt;); w wypowiedzi Józefa (&lt;x&gt;10 40:15&lt;/x&gt;) może być wyrazem koncesji na rzecz Egipcjan; &lt;x&gt;10 14:13&lt;/x&gt;L.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2024-05-01T04:20:35Z</dcterms:modified>
</cp:coreProperties>
</file>