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wojnę z Berą, królem Sodomy, i z Birszą, królem Gomory, z Szinabem, królem Admy, z Szemeberem, królem Seboim, i z królem Bela, czyli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2024-05-01T13:02:51Z</dcterms:modified>
</cp:coreProperties>
</file>