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w widzeniu, stało się do Abrama Słowo JAHWE tej treści: Nie bój się, Abramie, Ja jestem twoją tarczą. Twoja nagroda* będzie bardzo obfita!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nagroda, ׂ</w:t>
      </w:r>
      <w:r>
        <w:rPr>
          <w:rtl/>
        </w:rPr>
        <w:t>שָכָר</w:t>
      </w:r>
      <w:r>
        <w:rPr>
          <w:rtl w:val="0"/>
        </w:rPr>
        <w:t xml:space="preserve"> (sachar), lub: zapłata.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2024-04-27T18:42:39Z</dcterms:modified>
</cp:coreProperties>
</file>