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dołączysz do swoich ojców w pokoju. Zostaniesz pochowany w 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w pokoju do twoich ojców i będziesz pochowany w dobrej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pokoju; i pogrzebion będziesz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pokoju, pogrzebiony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do twych przodków w pokoju, w późnej starości będziesz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odejdziesz do ojców swoich w pokoju i będziesz pogrzebany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odejdziesz do swoich przodków w pokoju i zostaniesz pochowany jako sędziwy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odejdziesz w pokoju do swych przodków i będziesz pochowany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odejdziesz do swoich ojców; pogrzebią cię w zacnej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odejdziesz do swoich ojców w pokoju, będziesz pochowany w dobrej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відійдеш до твоїх батьків з миром, похований в добрій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pójdziesz w pokoju do twoich przodków; będziesz pochowany w szczęśliwej sędziwości.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pójdziesz do swych praojców; zostaniesz pogrzebany w późnej starości.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2024-04-27T13:38:50Z</dcterms:modified>
</cp:coreProperties>
</file>