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97"/>
        <w:gridCol w:w="2126"/>
        <w:gridCol w:w="2580"/>
        <w:gridCol w:w="4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Kenitów i Kenizytów, i Kadmonitów,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2024-04-28T09:21:30Z</dcterms:modified>
</cp:coreProperties>
</file>