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Ja jestem JAHWE, który cię wywiódł z Ur chaldejskiego,* aby dać ci tę ziemię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chaldejskiego :  późniejszy  dodatek  redakcyjny. Chaldejczycy pojawili się w okresie neobabilońskim, w pierwszym tysiącleciu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2024-04-27T19:58:32Z</dcterms:modified>
</cp:coreProperties>
</file>