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1"/>
        <w:gridCol w:w="5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jej Anioł JAHWE: Wróć do swojej pani i upokórz się pod jej rękami!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 do swej pani — rozkazał Anioł — i bądź jej posłuszna!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powiedział jej: Wróć do swojej pani i poddaj się pod jej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Anioł Pański: Wróć się do pani swej, a ukorz się pod ręce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Anjoł PANSKI: Wróć się do paniej swej a ukórz się pod ręką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Pański rzekł do niej: Wróć do twej pani i pokornie poddaj się pod jej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do niej anioł Pański: Wróć do swej pani i oddaj się pod jej władzę!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 Pana nakazał jej: Wróć do swojej pani i ukorz się przed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rzekł jej: „Wróć do swojej pani i poddaj się pod jej władzę”.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anioł Jahwe dodał jeszcze: - Bardzo pomnożę twoje potomstwo, tak że nie będzie można go policzyć.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jej anioł Boga: Wróć do swojej pani i poddaj się pod jej władzę.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їй господний ангел: Повернися до своєї господині і впокорися під її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WIEKUISTEGO powiedział do niej: Wróć do swojej pani i ukorz się pod jej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niej anioł JAHWE: ”Wróć do swej pani i ukorz się pod jej ręką”.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2024-05-10T08:19:12Z</dcterms:modified>
</cp:coreProperties>
</file>