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752"/>
        <w:gridCol w:w="399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zostały całkowicie ukończone ― niebiosa i ― ziemia i cała ― aranżacja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ziemia, i 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zostało ukończone niebo wraz z całym swym niebieskim zastępem oraz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ukończone zostały niebiosa i ziemia oraz wszystkie ich zastępy.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tedy są niebiosa i ziemia, i wszystko wojsko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Dokończone są tedy niebiosa i ziemia i wszystko ochędóstwo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zostały ukończone niebo i ziemia oraz wszystkie zastępy jej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niebo i 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zostało zakończone dzieło stworzenia nieba i ziemi,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wszystkiego, co się na nich znajduje.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Bóg dopełnił stworzenia nieba i ziemi wraz z tym, co na nich było.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zostały ukończone niebo i ziemia, i wszystkie zastępy ich [stworzeń].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zostały ukończone niebo i ziemia i wszystkie ich możliwości.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довершені були небо і земля і все їх упорядкування.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były spełnione niebiosa, ziemia oraz cały ich zastęp.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zostały ukończone niebiosa i ziemia oraz cały ich zastęp.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2024-04-19T16:44:22Z</dcterms:modified>
</cp:coreProperties>
</file>