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Piszon, ta ― opływa całą ― ziemię Chawila, tam ― jest ―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pierwszej: Piszon. Ona otaczała całą ziemię Chawila, tam, gdzie jest złoto,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2024-04-25T16:52:47Z</dcterms:modified>
</cp:coreProperties>
</file>