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7"/>
        <w:gridCol w:w="3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złoto ― ziemi owej dobre, i tam jest ― węgiel ognisty i ― kamień ― zielonkawy.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ziemi jest wyborne,* tam jest bdellium** i kamień onyksowy.***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czystego, jak również z [żywicy] bdellium oraz kamieni onyksu.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złoto tej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wyborne. Tam też jest bdellium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ziemi onej jest wyborne. Tamże jest Bdellion, i kamień Onychyn.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ziemie onej nalepsze jest i tam się najduje bdelium i kamień onychin.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owej krainy jest wyborne; jest tam także wonna żywica i onyks.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tego kraju jest wyborne. Tam jest żywica bdelium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tej krainy jest znakomite. Tam też znajduje się pachnąca żywica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krainy jest cenne. Jest tam również pachnąca żywica i czerwony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zaś tego kraju jest szlachetne. Tam są także: wonna żywica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Złoto tej ziemi jest dobre. Są tam [też] perły i drogie kamienie.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золото ж тієї землі добре, і там є антракс і камінь зелений.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tego kraju jest wyborowe; tam też jest Bdellion i kamień berylowy.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ziemi jest dobre. Jest tam także żywica bdelium i kamień onyks.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bardzo wyborne.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bdellium, ּ</w:t>
      </w:r>
      <w:r>
        <w:rPr>
          <w:rtl/>
        </w:rPr>
        <w:t>בְדֹלַח</w:t>
      </w:r>
      <w:r>
        <w:rPr>
          <w:rtl w:val="0"/>
        </w:rPr>
        <w:t xml:space="preserve"> (bedolach): wg G: węgiel, ἐκεῖ ἐστιν ὁ ἄνθραξ καὶ ὁ λίθος ὁ πράσινος.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kamień onyksowy, </w:t>
      </w:r>
      <w:r>
        <w:rPr>
          <w:rtl/>
        </w:rPr>
        <w:t>אֶבֶן הַּׁשֹהַם</w:t>
      </w:r>
      <w:r>
        <w:rPr>
          <w:rtl w:val="0"/>
        </w:rPr>
        <w:t xml:space="preserve"> , &lt;x&gt;220 28:16&lt;/x&gt;.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2024-04-25T00:49:40Z</dcterms:modified>
</cp:coreProperties>
</file>