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9"/>
        <w:gridCol w:w="4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JAHWE ― Bóg ― człowieka, którego wyrzeźbił, i umieścił go w ― ogrodzie, do pracy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nim i strzeżenia.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JAHWE, Bóg, człowieka, i umieścił go* w ogrodzie Edenu, aby go uprawiał i aby go doglądał.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i sprawił, że odpoczął on, </w:t>
      </w:r>
      <w:r>
        <w:rPr>
          <w:rtl/>
        </w:rPr>
        <w:t>וַּיַּנִחֵהּו</w:t>
      </w:r>
      <w:r>
        <w:rPr>
          <w:rtl w:val="0"/>
        </w:rPr>
        <w:t xml:space="preserve"> (wajjannichehu).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2024-04-25T22:01:11Z</dcterms:modified>
</cp:coreProperties>
</file>