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0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wyrzeźbił ― JAHWE jeszcze z ― ziemi wszelkie ― dzikie zwierzę ― pola i wszelkie ― skrzydlate ― nieba i przyprowadził je do ― Adama zobaczyłby, jak nazwie je. I wszystkie ― które dał nazwę im Adam, dusza żyjąca, takie imię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ukształtował** JAHWE, Bóg, z ziemi wszelkie zwierzęta polne i wszelkie ptactwo niebios i przyprowadził do człowieka,*** aby zobaczyć, jak je nazwie, a jakkolwiek nazwie człowiek żywą duszę, taka będzie jej nazwa.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ukształtował zaś z ziemi przeróżne zwierzęta polne oraz ptactwo niebios i przyprowadził je do człowieka, chcąc zobaczyć, jak człowiek je nazwie, tak by każda żywa istota nosiła nazwę nadaną jej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ukształtował JAHWE Bóg z ziemi wszelkie zwierzęta polne i wszelkie ptactwo niebieskie, i przyprowadził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Adama, aby zobaczyć, jak je nazwie; a jak Adam nazwał każdą istotę żywą,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jej nazwa.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stworzył Pan Bóg z ziemi wszelki zwierz polny, i wszelkie ptactwo niebieskie, tedy je przywiódł do Adama, aby obaczył jakoby je nazwać miał; a jakoby nazwał Adam każdą duszę żywiącą, tak aby było imię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Utworzywszy tedy JAHWE Bóg z ziemie wszelkie zwierzęta ziemne i wszelkie ptastwo powietrzne, przywiódł je do Adama, wszystko bowiem, co nazwał Adam duszę żywiącą, to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Ulepiwszy z gleby wszelkie zwierzęta lądowe i wszelkie ptaki podniebne, Pan Bóg przyprowadził je do mężczyzny, aby przekonać się, jak on je nazwie. Każde jednak zwierzę, które określił mężczyzna, otrzymało nazwę ”istota żywa”.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Utworzył więc Pan Bóg z ziemi wszelkie dzikie zwierzęta i wszelkie ptactwo niebios i przyprowadził do człowieka, aby zobaczyć, jak je nazwie, a każda istota żywa miała mieć taką nazwę, jaką nada jej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ulepił z ziemi wszelkie polne zwierzęta oraz wszelkie ptactwo podniebne i przyprowadził do człowieka, aby zobaczyć, jak je nazwie. Każde żywe stworzenie miało nosić takie imię, jakie człowiek mu nada.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Ulepił więc JAHWE Bóg z ziemi wszelkie dzikie zwierzęta i wszelkie ptactwo powietrzne. Przyprowadził je do człowieka, aby dowiedzieć się, jak on je nazwie. I wszystkie żyjące istoty miały się tak nazywać, jak on je nazwał.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utworzył Jahwe-Bóg z ziemi wszelkie dzikie zwierzęta i wszelkie ptactwo nieba, i przywiódł je do człowieka, by się przekonać, jak on je nazwie. A każde stworzenie żywe miało nosić takie imię, jakie mu nada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Ukształtował Bóg z ziemi wszystkie zwierzęta polne i wszystkie ptaki niebieskie i przyprowadził do człowieka, żeby zobaczyć, jak nazwie każde. I tak, jak nazwał człowiek każde żywe stworzenie - to pozostało jego nazwą.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ще з землі всіх пільних звірів і всіх небесних птахів і привів їх до Адама щоб побачити, як назве їх, і все як лиш назвав Адам живу душу таке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Bóg, który utworzył z ziemi wszystkie dzikie zwierzęta, i całe ptactwo nieba, przyprowadził je do człowieka, aby zobaczyć, jak je nazwie. A jak człowiek nazwie każdą żywą istotę taką będzie jej nazwa.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kształtował z ziemi wszelkie dzikie zwierzę polne i wszelkie latające stworzenie niebios i zaczął przyprowadzać je do człowieka, żeby zobaczyć, jak nazwie każde z nich; i jak ją człowiek nazwał – każdą duszę żyjącą – tak się nazywała.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Waw w sensie zaprzeszłym (&lt;x&gt;10 2:19&lt;/x&gt;L.).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PS G: ukształtował już l. jeszcze, καὶ ἔπλασεν ὁ θεὸς ἔτι (</w:t>
      </w:r>
      <w:r>
        <w:rPr>
          <w:rtl/>
        </w:rPr>
        <w:t>עוד</w:t>
      </w:r>
      <w:r>
        <w:rPr>
          <w:rtl w:val="0"/>
        </w:rPr>
        <w:t>) ἐκ τῆς γῆς πάντα τὰ θηρία.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&lt;x&gt;10 2:19&lt;/x&gt; G konsekwentnie używa imienia Adam, w MT również pojawia się człowiek.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2024-04-25T20:06:14Z</dcterms:modified>
</cp:coreProperties>
</file>