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zakończył ― Bóg w ― dniu ― szóstym ― dzieła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i odpoczął ― dnia ― siódmego od wszystkich ― dzieł Jego, które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ukończył Bóg w* siódmym** dniu swoje dzieło,*** które wykonywał, i zaprzestał**** w siódmym dniu wszelkiej pracy, którą wykonywał.*****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Przyimek w (ּ</w:t>
      </w:r>
      <w:r>
        <w:rPr>
          <w:rtl/>
        </w:rPr>
        <w:t>בְ</w:t>
      </w:r>
      <w:r>
        <w:rPr>
          <w:rtl w:val="0"/>
        </w:rPr>
        <w:t>) najwyraźniej ozn. tu przed.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szóstym PS G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dzieło, </w:t>
      </w:r>
      <w:r>
        <w:rPr>
          <w:rtl/>
        </w:rPr>
        <w:t>מְלָאכָה</w:t>
      </w:r>
      <w:r>
        <w:rPr>
          <w:rtl w:val="0"/>
        </w:rPr>
        <w:t xml:space="preserve"> (mela’cha h), lub: pracę, zajęcie.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odpoczął.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2024-04-26T12:28:11Z</dcterms:modified>
</cp:coreProperties>
</file>