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Zwrócił się do niego: Abrahamie! On zaś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 i powiedział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kusił Bóg Abrahama, i rzekł do niego: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kusił Bóg Abrahama i rzekł do niego: Abrahamie,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Bóg wystawił Abrahama na próbę. Rzekł do niego: Abrahamie! A gdy on odpowiedział: Oto jestem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wystawił Bóg Abrahama na próbę i rzekł do niego: Abrahamie!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Zawołał: „Abrahamie!”.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zdarzeniach Bóg wystawił Abrahama na próbę. Gdy bowiem zawołał go: ”Abrahamie!”, a ten odpowiedział: ”Oto jestem”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Bóg wystawił Awrahama na próbę i powiedział do niego: Awrahamie! [Awraham]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слів, що Бог випробовував Авраама, і сказав до нього: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Bóg doświadczył Abrahama, mówiąc do niego: Abrahamie;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prawdziwy Bóg poddał Abrahama próbie. Rzekł zatem do niego: ”Abrahamie!”, na co ten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2024-04-26T07:44:12Z</dcterms:modified>
</cp:coreProperties>
</file>