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6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niego zwiastun JAHWE z ― nieba i powiedział mu: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JHWH* zawołał do niego z niebios i powiedział: Abrahamie! Abrahamie! I odpowiedział: Oto jestem!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nieba rozległ się głos. Zawołał Anioł JAHWE: Abrahamie! Abrahamie! Słucham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zawołał do niego z nieba: Abrahamie, Abrahamie!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zawołał nań Anioł Pański z nieba, i rzekł: Abrahamie! Abrahamie! A on rzekł: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Anjoł PANSKI z nieba zawołał, mówiąc: Abrahamie, Abrahamie! Który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Anioł Pański zawołał na niego z nieba i rzekł: Abrahamie, Abrahamie!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zawołał nań z nieba i rzekł: Abrahamie! Abrahamie! A on rzekł: Otom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zawołał do niego z nieba: Abrahamie, Abrahamie! On zaś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zawołał na niego z nieba: „Abrahamie, Abrahamie!”. A on na to: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z nieba krzyknął na niego anioł Jahwe: - Abrahamie! Abrahamie! On zaś rzekł: -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zawołał do niego z nieba anioł Boga i powiedział: Awrahamie! Awrahamie! i 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до нього господний ангел з неба і сказав йому: Аврааме, Аврааме. Він же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WIEKUISTEGO zawołał z Nieba i powiedział: Abrahamie, Abrahamie!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zawołał na niego z niebios, mówiąc: ”Abrahamie, Abrahamie!”, na co ten odpowiedział: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2024-04-26T14:11:31Z</dcterms:modified>
</cp:coreProperties>
</file>