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― syna twego, ― umiłowanego, którego kochasz, ― Izaaka, i pójdź do ― ziemi ― wyniosłej i złóż go tam na ofiarę na jednej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gór, którą ―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Weź, proszę, swego syna, swego jedynaka, którego kochasz, Izaaka, i udaj się do ziemi Moria,* i złóż go tam w ofierze całopalnej** na jednej z gór, o której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do ziemi wyżynnej, εἰς τὴν γῆν τὴν ὑψηλὴν; wg PS: do ziemi More (w okolice Sychem?) l. do ziemi widzenia, </w:t>
      </w:r>
      <w:r>
        <w:rPr>
          <w:rtl/>
        </w:rPr>
        <w:t>ארץ המורה</w:t>
      </w:r>
      <w:r>
        <w:rPr>
          <w:rtl w:val="0"/>
        </w:rPr>
        <w:t xml:space="preserve"> ; wg σ ’ Vg: do ziemi widzenia, τῆς ὀπτασίας (</w:t>
      </w:r>
      <w:r>
        <w:rPr>
          <w:rtl/>
        </w:rPr>
        <w:t>הַּמַרְאֶה</w:t>
      </w:r>
      <w:r>
        <w:rPr>
          <w:rtl w:val="0"/>
        </w:rPr>
        <w:t xml:space="preserve">) por. Tg PsJ, sy: do ziemi Amorytów, tj. </w:t>
      </w:r>
      <w:r>
        <w:rPr>
          <w:rtl/>
        </w:rPr>
        <w:t>הָאֱמֹרִי</w:t>
      </w:r>
      <w:r>
        <w:rPr>
          <w:rtl w:val="0"/>
        </w:rPr>
        <w:t xml:space="preserve"> . Jeśli przyjąć MT, to na górze Moria ponad 1000 lat później Salomon wybudował świątynię, zob. &lt;x&gt;140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2024-04-19T20:09:40Z</dcterms:modified>
</cp:coreProperties>
</file>