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8"/>
        <w:gridCol w:w="4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po ― wypowiedziach tych i przyniesiono wiadomość ― Abrahamowi mówiąc: Oto urodziła Milka i jemu synów, Nachorowi ― bratu twemu,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doniesiono Abrahamowi, mówiąc: Oto Milka, również ona urodziła synów Nachorowi, twojemu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twojemu bratu Nachorowi.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również urodziła dzieci twemu bratu Nachorowi;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potem, iż oznajmiono Abrahamowi, mówiąc: Oto narodziła i Melcha synów Nachorowi, bratu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to tak zstało, dano znać Abrahamowi, że też Melcha narodziła synów Nachorowi, bratu jego: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Milka również urodziła synów twemu bratu,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Oto Milka urodziła synów Nachorowi, bratu twojemu: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Abrahamowi, że także Milka urodziła synów Nachorowi, jego bratu: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„Milka również urodziła dzieci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Abrahamowi: Także i Milka powiła synów twemu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po tych wydarzeniach, że powiedziano Awrahamowi: Milka też urodziła synów twojemu bratu Nachorowi.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після цих слів і сповіщено було Авраамові, кажучи: Ось Мелха породила і вона синів твому братові Нахорові,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wypadkach stało się, że doniesiono Abrahamowi, co następuje: Otóż i Milka urodziła synów twojemu bratu Nachorowi: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dotarła do Abrahama wiadomość: ”Oto także Milka urodziła twemu bratu Nachorowi synów: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2024-04-27T04:35:08Z</dcterms:modified>
</cp:coreProperties>
</file>