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2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― trzeciego i przejrzał Abraham ― oczami zobaczył ― miejsce z daleka.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podniósł Abraham swoje oczy i zobaczył to miejsce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2024-04-20T16:02:37Z</dcterms:modified>
</cp:coreProperties>
</file>