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1"/>
        <w:gridCol w:w="210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synowie Cheta do Abrahama, mówiąc mu:*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mówiąc mu, </w:t>
      </w:r>
      <w:r>
        <w:rPr>
          <w:rtl/>
        </w:rPr>
        <w:t>לֹו לֵאמֹר</w:t>
      </w:r>
      <w:r>
        <w:rPr>
          <w:rtl w:val="0"/>
        </w:rPr>
        <w:t xml:space="preserve"> : wg PS: mówiąc: Nie…, </w:t>
      </w:r>
      <w:r>
        <w:rPr>
          <w:rtl/>
        </w:rPr>
        <w:t>לֵאמֹר לאֹ</w:t>
      </w:r>
      <w:r>
        <w:rPr>
          <w:rtl w:val="0"/>
        </w:rPr>
        <w:t xml:space="preserve"> , zob. w. 11 i por. G, λέγοντες μή κύριε, &lt;x&gt;10 23:5&lt;/x&gt;L.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2024-05-07T12:33:39Z</dcterms:modified>
</cp:coreProperties>
</file>