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ustępował: Więc najpierw mi przysięgnij. I Ezaw przysiągł. Sprzedał swe pierworództwo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Przysięgnij mi dziś. Przysiągł mu więc i sprzedał Jakubowi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Przysiążże mi dziś, i przysiągł mu. I sprzedał pierworodztwo swoje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Jakob: Przysiężże mi. I przysiągł mu Ezaw, i przedał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Jakub: Zaraz mi przysięgnij! Ezaw mu przysiągł i tak odstąpił swe pierworodztwo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Przysięgnij mi wpierw. I przysiągł mu, i sprzedał pierworodztwo swoje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Przysięgnij mi zaraz! Przysiągł mu więc i tak sprzedał Jakubowi swoje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rzekł: „Przysięgnij mi teraz”. Ezaw przysiągł i oddał mu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rzekł: - Ale przysięgnij mi! Przysiągł mu więc i tak odstąpił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Przysięgnij mi - [w sposób jasny] jak ten dzień. Przysiągł mu i sprzedał swoje prawo pierworodnego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Яків: Кленися мені сьогодні. І поклявся йому; віддав же Ісав Якову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Przysięgnij mi teraz. Więc mu przysiągł oraz sprzedał Jakóbowi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dodał: ”Przysięgnij mi najpierw!” I ten mu przysiągł, i sprzedał Jakubowi swe prawo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2024-05-02T07:16:01Z</dcterms:modified>
</cp:coreProperties>
</file>