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2"/>
        <w:gridCol w:w="6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pochowali go Izaak i Ismael, jego synowie, w jaskini Makpela, na polu Efrona, syna Sochara, Chetyty, naprzeciw Mamre,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2024-05-02T08:59:50Z</dcterms:modified>
</cp:coreProperties>
</file>