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Izaak i odkopał studnie,* które wykopano za dni Abrahama,** jego ojca, a które po śmierci Abrahama Filistyni zasypali. Nadał im też nazwy, takie jak nazwy, które nadał im jego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 powrocie  Izaak  odkopał  studnie.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dni Abrahama : wg PS: słudzy Abrahama; por. G: οἱ παῖδες Αβρααμ.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2024-05-11T21:55:47Z</dcterms:modified>
</cp:coreProperties>
</file>