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ziemi, a będę z tobą i będę ci błogosławił, gdyż tobie i twemu potomstwu dam wszystkie te* ziemie i dochowam przysięgi, którą złożyłem Abrahamowi, twojemu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האלה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2024-05-11T04:29:00Z</dcterms:modified>
</cp:coreProperties>
</file>