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Ezaw miał czterdzieści lat, pojął za żonę Jehudit,* córkę Beeriego, Chetyty, i Basemat, córkę Elona, Chetyty.**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Jehudit, </w:t>
      </w:r>
      <w:r>
        <w:rPr>
          <w:rtl/>
        </w:rPr>
        <w:t>יְהּודִית</w:t>
      </w:r>
      <w:r>
        <w:rPr>
          <w:rtl w:val="0"/>
        </w:rPr>
        <w:t xml:space="preserve"> (jehudit), w późniejszych tekstach oznacza Judejkę.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Chiwity, por. G: Ευαίου.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2024-05-12T12:01:30Z</dcterms:modified>
</cp:coreProperties>
</file>