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0"/>
        <w:gridCol w:w="2309"/>
        <w:gridCol w:w="2802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2024-05-11T19:31:36Z</dcterms:modified>
</cp:coreProperties>
</file>