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przyśniło mu się, że oto w kierunku ziemi ustawiona była drabina,* a jej szczyt dotykał niebios. I oto aniołowie Boży wstępowali i zstępowali po 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spał, przyśniła mu się ustawiona na ziemi drabina. Jej szczyt sięgał nieba, a po niej wstępowali i zstępowali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śniło mu się, że na ziemi stała drabina, a jej szczyt sięgał nieba. A oto aniołowie Boży wstępowali i zstępowali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śniło mu się, a ono drabina stała na ziemi, a wierzch jej dosięgał nieba; a oto, Aniołowie Boży wstępowali i zstępowali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we śnie drabinę stojącą na ziemi, a wierzch jej dosięgający nieba, i Anjoły Boże wstępujące i zstępujące po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 ujrzał drabinę opartą na ziemi, sięgającą swym wierzchołkiem nieba, oraz aniołów Bożych, którzy się wspinali i schodzili po niej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śniło mu się, że była ustawiona na ziemi drabina, której szczyt sięgał nieba, po niej zaś wstępowali i zstępowali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przyśniła mu się drabina stojąca na ziemi, której wierzchołek dotykał nieba. Aniołowie Boży wchodzili zaś na nią i z niej schodzili.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snu zobaczył schody, które opierały się o ziemię, a wierzchołkiem sięgały nieba. Ujrzał też aniołów Bożych, którzy po nich wchodzili i schodzili.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przyśniła mu się drabina oparta na ziemi, a wierzchołkiem swym sięgająca nieba. Po niej wchodzili do góry i schodzili na dół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 widzenie we śnie, że [była] ustawiona na ziemi drabina, której szczyt sięgał nieba, i aniołowie Boga wchodzili i schodzili po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мав сон, і ось драбина закріплена на землі, якої верх досягав до неба, і божі ангели підносилися і сходили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śniło mu się że oto na ziemi została postawiona drabina, a jej wierzch sięgał niebios; i oto wchodzą oraz schodzą po niej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przyśniło mu się, że oto stała na ziemi drabina, a jej wierzchołek sięgał niebios; i oto aniołowie Boży wstępowali po niej i zstępowali.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drabina, </w:t>
      </w:r>
      <w:r>
        <w:rPr>
          <w:rtl/>
        </w:rPr>
        <w:t>סֻּלָם</w:t>
      </w:r>
      <w:r>
        <w:rPr>
          <w:rtl w:val="0"/>
        </w:rPr>
        <w:t xml:space="preserve"> (sullam), hl, powiązane z ak. simmiltu, &lt;x&gt;10 28:12&lt;/x&gt;L.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2024-05-14T18:00:54Z</dcterms:modified>
</cp:coreProperties>
</file>