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stał nad nią i mówił: Ja jestem JAHWE, Bóg Abrahama, twego ojca, i Bóg Izaaka! Ziemię, na której ty leżysz, dam tobie i twojemu potomstwu.*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2024-05-14T04:33:44Z</dcterms:modified>
</cp:coreProperties>
</file>