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potomstwo będzie (liczne) jak proch ziemi i rozprzestrzenisz się na zachód i na wschód, i na północ, i na południe, i będą błogosławione w tobie* ** i w twoim potomstwie wszystkie rodziny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natomiast będzie tak liczne jak proch ziemi. Rozprzestrzenisz się na zachód i wschód, na północ i na południe. W tobie i w twoim potomstwie błogosławione będą wszystkie 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potomstwo będzie jak proch ziemi i rozprzestrzenisz się na zachód i na wschód, na północ i na południe. A w tobie i w twoim potomstwie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nasienie twoje jako proch ziemi, i rozmnożysz się na zachód, i na wschód, i na północy, i na południe; a będą ubłogosławione w tobie wszystkie narody ziemi i w nasieniu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nasienie twe jako proch ziemie: rozszerzysz się na zachód i na wschód, na północy i na południe, i BĘDĄ BŁOGOSŁAWIONE W TOBIE i w nasieniu twoim wszytkie pokolenia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potomstwo twe będzie tak liczne jak proch ziemi, ty zaś rozprzestrzenisz się na zachód i na wschód, na północ i na południe; wszystkie plemiona ziemi otrzymają błogosławieństwo przez ciebie i przez twych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twoje będzie liczne jak proch ziemi i rozprzestrzenisz się na zachód i na wschód, i na północ, i na południe, i będą błogosławione w tobie i w potomstwie twoim wszystkie plemiona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twoje będzie tak liczne jak proch ziemi i rozprzestrzenisz się na zachód i na wschód, na północ i na południe. I będą błogosławione w tobie i w twoim potomstwie wszystkie plemiona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twoje będzie liczne jak proch ziemi. Rozprzestrzenisz się na zachód i na wschód, na północ i południe. Przez ciebie i twoje potomstwo wszystkie ludy ziemi otrzymają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będzie jak proch ziemi: rozszerzysz się na zachód i wschód, na północ i na południe. Przez ciebie i twoje potomstwo dostąpią błogosławieństwa wszystkie pokolenia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twoje potomstwo będzie jak proch ziemi i rozprzestrzenisz się na zachód, na wschód, na północ i na południe, i wszystkie rodziny ziemi będą błogosławione przez ciebie i przez twoje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твоє насіння як пісок землі, і пошириться до моря (заходу) і до півдня і до півночі і на схід, і в тобі і в твому насінню будуть благословенні всі племена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potomstwo będzie jak proch ziemi; rozprzestrzenisz się ku zachodowi, ku wschodowi, ku północy i ku południu; także w tobie i w twym potomstwie będą błogosławione wszystkie plemiona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potomstwo twoje na pewno stanie się jak drobinki prochu ziemi, i na pewno rozprzestrzenisz się na zachód i na wschód, i na północ, i na południe, i poprzez ciebie oraz poprzez twoje potomstwo na pewno będą sobie błogosławić wszystkie rodziny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będą błogosławione w tobie, </w:t>
      </w:r>
      <w:r>
        <w:rPr>
          <w:rtl/>
        </w:rPr>
        <w:t>בְָך נִבְרֲכּו</w:t>
      </w:r>
      <w:r>
        <w:rPr>
          <w:rtl w:val="0"/>
        </w:rPr>
        <w:t xml:space="preserve"> (niwrachu becha), por. &lt;x&gt;10 12:2&lt;/x&gt;;&lt;x&gt;10 18:18&lt;/x&gt;;&lt;x&gt;10 28:14&lt;/x&gt;; ni może znaczenie zwrotne, zbliżone do hitp, zob. &lt;x&gt;10 22:18&lt;/x&gt;;&lt;x&gt;10 26:4&lt;/x&gt;, por. &lt;x&gt;50 29:18&lt;/x&gt;; &lt;x&gt;230 72:17&lt;/x&gt;; &lt;x&gt;290 65:16&lt;/x&gt;; &lt;x&gt;300 4:2&lt;/x&gt;.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2024-05-14T22:14:52Z</dcterms:modified>
</cp:coreProperties>
</file>