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potomstwo będzie (liczne) jak proch ziemi i rozprzestrzenisz się na zachód i na wschód, i na północ, i na południe, i będą błogosławione w tobie* ** i w twoim potomstwie wszystkie rodziny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będą błogosławione w tobie, </w:t>
      </w:r>
      <w:r>
        <w:rPr>
          <w:rtl/>
        </w:rPr>
        <w:t>בְָך נִבְרֲכּו</w:t>
      </w:r>
      <w:r>
        <w:rPr>
          <w:rtl w:val="0"/>
        </w:rPr>
        <w:t xml:space="preserve"> (niwrachu becha), por. &lt;x&gt;10 12:2&lt;/x&gt;;&lt;x&gt;10 18:18&lt;/x&gt;;&lt;x&gt;10 28:14&lt;/x&gt;; ni może znaczenie zwrotne, zbliżone do hitp, zob. &lt;x&gt;10 22:18&lt;/x&gt;;&lt;x&gt;10 26:4&lt;/x&gt;, por. &lt;x&gt;50 29:18&lt;/x&gt;; &lt;x&gt;230 72:17&lt;/x&gt;; &lt;x&gt;290 65:16&lt;/x&gt;; &lt;x&gt;300 4:2&lt;/x&gt;.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12:3&lt;/x&gt;; &lt;x&gt;10 18:18&lt;/x&gt;;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2024-05-14T17:27:35Z</dcterms:modified>
</cp:coreProperties>
</file>