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wszędzie, dokądkolwiek pójdziesz, i sprowadzę cię z powrotem do tej ziemi, dlatego że cię nie opuszczę, dopóki nie uczynię tego, co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z tobą! Będę cię strzegł wszędzie, dokądkolwiek się udasz. Sprowadzę cię też z powrotem do tej ziemi, dlatego że cię nie opuszczę, dopóki nie spełnię tego,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i będę cię strzegł, gdziekolwiek pójdziesz, i przyprowadzę cię z powrotem do tej ziemi. Bo nie opuszczę cię, aż spełnię to,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jestem z tobą i strzec cię będę gdziekolwiek pójdziesz, i przywrócę cię do tej ziemi; bo nie opuszczę cię, aż uczynię com ci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stróżem twoim, gdziekolwiek pójdziesz, i przywrócę cię do tej ziemie, i nie opuszczę, aż wypełnię wszytko, com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i będę cię strzegł, gdziekolwiek się udasz; a potem sprowadzę cię do tego kraju. Bo nie opuszczę cię, dopóki nie spełnię tego, co ci obiecuję.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Jam jest z tobą i będę cię strzegł wszędzie, dokądkolwiek pójdziesz, i przywiodę cię z powrotem do tej ziemi, bo nie opuszczę cię, dopóki nie uczynię tego, co ci przyrzekłem.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i będę cię strzegł wszędzie, dokądkolwiek pójdziesz, i sprowadzę cię do tej ziemi. Nie opuszczę cię, dopóki nie spełnię wszystkiego,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z tobą i będę cię chronił wszędzie, dokąd pójdziesz, a potem przyprowadzę cię do tego kraju. Bo nie opuszczę cię, aż spełnię to, co ci obiecałem”.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z tobą! Będę cię strzegł, dokądkolwiek pójdziesz. I sprowadzę cię znowu do tego kraju. Nie opuszczę cię, aż wypełnię to,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z tobą i będę cię strzegł wszędzie, dokąd pójdziesz, i sprowadzę cię do tej ziemi, bo nie opuszczę cię, aż uczynię to, o czym ci powiedziałem.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я з тобою, що стережу тебе в кожній дорозі куди лиш підеш, і поверну тебе до цієї землі, бо не покину тебе доки Я не зроблю все, що Я тобі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tobą; będę cię strzegł gdziekolwiek pójdziesz i przywrócę cię do tej ziemi; ponieważ cię nie opuszczę, aż spełnię to, co ci przyrzekłem.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na każdej drodze, którą idziesz, i przyprowadzę cię z powrotem do tej ziemi, gdyż cię nie opuszczę, dopóki nie uczynię tego, co ci powiedziałem”.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2024-05-14T11:18:50Z</dcterms:modified>
</cp:coreProperties>
</file>