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Wszechmocny* niech cię błogosławi, niech cię rozrodzi i rozmnoży,** abyś stał się zgromadzeniem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2024-05-14T07:27:17Z</dcterms:modified>
</cp:coreProperties>
</file>