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Izaak wyprawił swego syna i Jakub udał się do Padan-Aram, do Aramejczyka Labana, syna Betuela,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Izaak wysłał Jakuba, który udał się do krainy Paddan-Aram, do Labana, syna Betuela, Syryjczyka,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wysłał Izaak Jakóba, który szedł do krainy Syryjskiej, do Labana, syna Batuelowego, Syryjczyka, brata Rebeki, matki Jakóbowej i 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wysłał Izaak, poszedszy przyszedł do Mezopotamijej Syryjskiej do Labana, syna Batuelowego, Syryjczyka, brata Rebeki,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Izaak wyprawił Jakuba w drogę i ten poszedł do Paddan-Aram do Labana, syna Betuela Aramejczyka, brata Rebeki -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odesłał Jakuba, a on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Jakuba, a ten udał się do Paddan-Aram, do Labana, syna Betuela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wyprawił Jakuba. Ten wyruszył do Paddan-Aram, do Labana, syna Aramejczyka Batuela,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wysłał Jaakowa. I [Jaakow] poszedł do Padan Aram, do Lawana, syna Betuela Aramejczyka, brata Riwki - matki Jaakowa i 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Ісаак Якова, і він пішов до Месопотамії до Лавана сина Ватуїла Сирійця,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także wyprawił Jakóba; więc poszedł do Paddan–Aram, do Labana, syna Aramejczyka Betuela, brata Ribki, matki Jakóba i 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 i ten szybko wyruszył do Paddan-Aram, do Labana. syna Syryjczyka Betuela,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2024-05-14T10:00:47Z</dcterms:modified>
</cp:coreProperties>
</file>